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1EF8" w14:textId="77777777" w:rsidR="00AE6EDE" w:rsidRDefault="00AE6EDE" w:rsidP="00AE6EDE">
      <w:pPr>
        <w:pStyle w:val="Heading1"/>
        <w:spacing w:before="0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The Rabbinical Assembly  </w:t>
      </w:r>
      <w:r>
        <w:rPr>
          <w:color w:val="auto"/>
          <w:sz w:val="32"/>
          <w:szCs w:val="32"/>
          <w:rtl/>
        </w:rPr>
        <w:t>כנסת הרבנים</w:t>
      </w:r>
    </w:p>
    <w:p w14:paraId="0D08D3C2" w14:textId="77777777" w:rsidR="00AE6EDE" w:rsidRPr="00216117" w:rsidRDefault="00AE6EDE" w:rsidP="00AE6EDE">
      <w:pPr>
        <w:pStyle w:val="Heading1"/>
        <w:spacing w:before="0"/>
        <w:jc w:val="center"/>
        <w:rPr>
          <w:color w:val="auto"/>
          <w:sz w:val="22"/>
          <w:szCs w:val="22"/>
          <w:lang w:bidi="ar-SA"/>
        </w:rPr>
      </w:pPr>
      <w:r>
        <w:rPr>
          <w:color w:val="auto"/>
          <w:sz w:val="22"/>
          <w:szCs w:val="22"/>
        </w:rPr>
        <w:t>2554 Lincoln Blvd.   #255</w:t>
      </w:r>
      <w:r>
        <w:rPr>
          <w:color w:val="auto"/>
          <w:sz w:val="22"/>
          <w:szCs w:val="22"/>
        </w:rPr>
        <w:br/>
        <w:t>Venice, CA  90291</w:t>
      </w:r>
    </w:p>
    <w:p w14:paraId="3297FC92" w14:textId="0630285C" w:rsidR="008B05F2" w:rsidRDefault="008B05F2" w:rsidP="00EF0160">
      <w:pPr>
        <w:jc w:val="center"/>
      </w:pPr>
      <w:r>
        <w:t xml:space="preserve"> (310) 584-7266 </w:t>
      </w:r>
      <w:r w:rsidR="00EF0160">
        <w:t xml:space="preserve">     </w:t>
      </w:r>
      <w:r>
        <w:t xml:space="preserve">Email:  get@aju.edu </w:t>
      </w:r>
      <w:r w:rsidR="00BC11FD">
        <w:t xml:space="preserve">  </w:t>
      </w:r>
      <w:hyperlink r:id="rId6" w:history="1">
        <w:r w:rsidR="00BC11FD" w:rsidRPr="00662BF5">
          <w:rPr>
            <w:rStyle w:val="Hyperlink"/>
          </w:rPr>
          <w:t>www.jewishdivorce.info</w:t>
        </w:r>
      </w:hyperlink>
    </w:p>
    <w:p w14:paraId="0BC14502" w14:textId="77777777" w:rsidR="00410B6E" w:rsidRPr="0047028B" w:rsidRDefault="00410B6E">
      <w:pPr>
        <w:jc w:val="center"/>
        <w:rPr>
          <w:sz w:val="16"/>
          <w:szCs w:val="16"/>
        </w:rPr>
      </w:pPr>
    </w:p>
    <w:p w14:paraId="10811AA6" w14:textId="77777777" w:rsidR="00410B6E" w:rsidRPr="0047028B" w:rsidRDefault="00410B6E">
      <w:pPr>
        <w:jc w:val="right"/>
        <w:rPr>
          <w:sz w:val="20"/>
          <w:szCs w:val="20"/>
        </w:rPr>
      </w:pPr>
      <w:r w:rsidRPr="0047028B">
        <w:rPr>
          <w:sz w:val="20"/>
          <w:szCs w:val="20"/>
        </w:rPr>
        <w:t>Rabbi Daniel R Shevitz</w:t>
      </w:r>
    </w:p>
    <w:p w14:paraId="43E7F944" w14:textId="77777777" w:rsidR="00410B6E" w:rsidRPr="0047028B" w:rsidRDefault="00410B6E">
      <w:pPr>
        <w:jc w:val="right"/>
        <w:rPr>
          <w:i/>
          <w:iCs/>
          <w:sz w:val="20"/>
          <w:szCs w:val="20"/>
        </w:rPr>
      </w:pPr>
      <w:proofErr w:type="spellStart"/>
      <w:r w:rsidRPr="0047028B">
        <w:rPr>
          <w:i/>
          <w:iCs/>
          <w:sz w:val="20"/>
          <w:szCs w:val="20"/>
        </w:rPr>
        <w:t>Mesadder</w:t>
      </w:r>
      <w:proofErr w:type="spellEnd"/>
      <w:r w:rsidRPr="0047028B">
        <w:rPr>
          <w:i/>
          <w:iCs/>
          <w:sz w:val="20"/>
          <w:szCs w:val="20"/>
        </w:rPr>
        <w:t xml:space="preserve"> Gittin</w:t>
      </w:r>
    </w:p>
    <w:p w14:paraId="355290ED" w14:textId="77777777" w:rsidR="00410B6E" w:rsidRDefault="00410B6E">
      <w:pPr>
        <w:jc w:val="center"/>
        <w:rPr>
          <w:i/>
          <w:iCs/>
        </w:rPr>
      </w:pPr>
    </w:p>
    <w:p w14:paraId="3B8EAB2A" w14:textId="66826E1D" w:rsidR="00410B6E" w:rsidRPr="0047028B" w:rsidRDefault="00410B6E">
      <w:pPr>
        <w:jc w:val="center"/>
        <w:rPr>
          <w:sz w:val="32"/>
          <w:szCs w:val="32"/>
        </w:rPr>
      </w:pPr>
      <w:r w:rsidRPr="0047028B">
        <w:rPr>
          <w:sz w:val="32"/>
          <w:szCs w:val="32"/>
        </w:rPr>
        <w:t>Appointment for Receiving a GET</w:t>
      </w:r>
      <w:r w:rsidR="00AC0EBA">
        <w:rPr>
          <w:sz w:val="32"/>
          <w:szCs w:val="32"/>
        </w:rPr>
        <w:t xml:space="preserve"> - Wife</w:t>
      </w:r>
    </w:p>
    <w:p w14:paraId="6B4946A4" w14:textId="77777777" w:rsidR="00410B6E" w:rsidRDefault="00410B6E">
      <w:pPr>
        <w:jc w:val="center"/>
        <w:rPr>
          <w:sz w:val="36"/>
          <w:szCs w:val="36"/>
        </w:rPr>
      </w:pPr>
    </w:p>
    <w:p w14:paraId="7528005B" w14:textId="08871508" w:rsidR="00410B6E" w:rsidRPr="0047028B" w:rsidRDefault="00410B6E" w:rsidP="00DD0C29">
      <w:pPr>
        <w:spacing w:line="360" w:lineRule="auto"/>
        <w:rPr>
          <w:sz w:val="24"/>
          <w:szCs w:val="24"/>
        </w:rPr>
      </w:pPr>
      <w:r w:rsidRPr="0047028B">
        <w:rPr>
          <w:sz w:val="24"/>
          <w:szCs w:val="24"/>
        </w:rPr>
        <w:t xml:space="preserve">I, ________________________ (Hebrew name), also known as ____________________ (English name), do hereby appoint </w:t>
      </w:r>
      <w:r w:rsidR="005A44D4">
        <w:rPr>
          <w:sz w:val="24"/>
          <w:szCs w:val="24"/>
        </w:rPr>
        <w:t xml:space="preserve">the Bet Din for Divorce of the Rabbinical Assembly of Southern California, currently led by </w:t>
      </w:r>
      <w:r w:rsidRPr="0047028B">
        <w:rPr>
          <w:sz w:val="24"/>
          <w:szCs w:val="24"/>
        </w:rPr>
        <w:t>Daniel Yisrael ben Shimon Meir, also known as Rabbi Daniel Shevitz, to be my agent for receiving a GET, or writ of Jewish divorce, to be delivered by my h</w:t>
      </w:r>
      <w:r w:rsidR="0047028B">
        <w:rPr>
          <w:sz w:val="24"/>
          <w:szCs w:val="24"/>
        </w:rPr>
        <w:t xml:space="preserve">usband   </w:t>
      </w:r>
      <w:r w:rsidRPr="0047028B">
        <w:rPr>
          <w:sz w:val="24"/>
          <w:szCs w:val="24"/>
        </w:rPr>
        <w:t xml:space="preserve">________________________ (English name) or his agent.  Rabbi Shevitz’s hand shall be as my hand, and when he has accepted the GET I will be divorced according to Jewish Law.  Rabbi Shevitz shall </w:t>
      </w:r>
      <w:r w:rsidR="00AC2F59">
        <w:rPr>
          <w:sz w:val="24"/>
          <w:szCs w:val="24"/>
        </w:rPr>
        <w:t xml:space="preserve">have </w:t>
      </w:r>
      <w:r w:rsidRPr="0047028B">
        <w:rPr>
          <w:sz w:val="24"/>
          <w:szCs w:val="24"/>
        </w:rPr>
        <w:t>the authority to appoint sub-agents to act in his stead, and that agent shall have similar authority, even up to 100 agents.</w:t>
      </w:r>
      <w:r w:rsidR="00BB7B4D">
        <w:rPr>
          <w:sz w:val="24"/>
          <w:szCs w:val="24"/>
        </w:rPr>
        <w:t xml:space="preserve"> I understand that when the GET is delivered, </w:t>
      </w:r>
      <w:r w:rsidR="006B4982">
        <w:rPr>
          <w:sz w:val="24"/>
          <w:szCs w:val="24"/>
        </w:rPr>
        <w:t>m</w:t>
      </w:r>
      <w:r w:rsidR="00BB7B4D">
        <w:rPr>
          <w:sz w:val="24"/>
          <w:szCs w:val="24"/>
        </w:rPr>
        <w:t xml:space="preserve">y husband and I will be divorced </w:t>
      </w:r>
      <w:r w:rsidR="006B4982">
        <w:rPr>
          <w:sz w:val="24"/>
          <w:szCs w:val="24"/>
        </w:rPr>
        <w:t xml:space="preserve">and free to remarry as we wish </w:t>
      </w:r>
      <w:r w:rsidR="00BB7B4D">
        <w:rPr>
          <w:sz w:val="24"/>
          <w:szCs w:val="24"/>
        </w:rPr>
        <w:t xml:space="preserve">according to Jewish law. </w:t>
      </w:r>
    </w:p>
    <w:p w14:paraId="1AA289CA" w14:textId="77777777" w:rsidR="00410B6E" w:rsidRPr="0047028B" w:rsidRDefault="00410B6E">
      <w:pPr>
        <w:spacing w:line="360" w:lineRule="auto"/>
        <w:rPr>
          <w:sz w:val="24"/>
          <w:szCs w:val="24"/>
        </w:rPr>
      </w:pPr>
    </w:p>
    <w:p w14:paraId="688CBF0E" w14:textId="77777777" w:rsidR="00410B6E" w:rsidRPr="0047028B" w:rsidRDefault="00410B6E">
      <w:pPr>
        <w:spacing w:line="360" w:lineRule="auto"/>
        <w:rPr>
          <w:sz w:val="24"/>
          <w:szCs w:val="24"/>
        </w:rPr>
      </w:pPr>
      <w:r w:rsidRPr="0047028B">
        <w:rPr>
          <w:sz w:val="24"/>
          <w:szCs w:val="24"/>
        </w:rPr>
        <w:t>Signed today, __________________ (civil date)</w:t>
      </w:r>
    </w:p>
    <w:p w14:paraId="7A8A7085" w14:textId="77777777" w:rsidR="00410B6E" w:rsidRPr="0047028B" w:rsidRDefault="00410B6E" w:rsidP="0047028B">
      <w:pPr>
        <w:spacing w:line="360" w:lineRule="auto"/>
        <w:rPr>
          <w:sz w:val="24"/>
          <w:szCs w:val="24"/>
        </w:rPr>
      </w:pPr>
      <w:r w:rsidRPr="0047028B">
        <w:rPr>
          <w:sz w:val="24"/>
          <w:szCs w:val="24"/>
        </w:rPr>
        <w:t xml:space="preserve"> (city)  ______________________</w:t>
      </w:r>
      <w:r w:rsidR="0047028B">
        <w:rPr>
          <w:sz w:val="24"/>
          <w:szCs w:val="24"/>
        </w:rPr>
        <w:t xml:space="preserve"> </w:t>
      </w:r>
      <w:r w:rsidRPr="0047028B">
        <w:rPr>
          <w:sz w:val="24"/>
          <w:szCs w:val="24"/>
        </w:rPr>
        <w:t xml:space="preserve">(State or Province) at ________ (time).  </w:t>
      </w:r>
    </w:p>
    <w:p w14:paraId="2C0BA8DC" w14:textId="77777777" w:rsidR="00410B6E" w:rsidRDefault="00410B6E">
      <w:pPr>
        <w:rPr>
          <w:sz w:val="28"/>
          <w:szCs w:val="28"/>
        </w:rPr>
      </w:pPr>
    </w:p>
    <w:p w14:paraId="5659D437" w14:textId="77777777" w:rsidR="0047028B" w:rsidRDefault="00410B6E" w:rsidP="0047028B">
      <w:pPr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47028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   Signature</w:t>
      </w:r>
      <w:r w:rsidR="0047028B">
        <w:rPr>
          <w:sz w:val="24"/>
          <w:szCs w:val="24"/>
        </w:rPr>
        <w:t xml:space="preserve"> </w:t>
      </w:r>
    </w:p>
    <w:p w14:paraId="4F2F2915" w14:textId="77777777" w:rsidR="0047028B" w:rsidRDefault="0047028B" w:rsidP="0047028B">
      <w:pPr>
        <w:rPr>
          <w:sz w:val="24"/>
          <w:szCs w:val="24"/>
        </w:rPr>
      </w:pPr>
    </w:p>
    <w:p w14:paraId="5F47E212" w14:textId="77777777" w:rsidR="0047028B" w:rsidRDefault="0047028B" w:rsidP="0047028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 Print </w:t>
      </w:r>
    </w:p>
    <w:p w14:paraId="63B8A567" w14:textId="77777777" w:rsidR="00410B6E" w:rsidRDefault="00410B6E">
      <w:pPr>
        <w:rPr>
          <w:sz w:val="24"/>
          <w:szCs w:val="24"/>
        </w:rPr>
      </w:pPr>
    </w:p>
    <w:p w14:paraId="3DAE4A98" w14:textId="77777777" w:rsidR="0047028B" w:rsidRDefault="0047028B">
      <w:pPr>
        <w:rPr>
          <w:sz w:val="24"/>
          <w:szCs w:val="24"/>
        </w:rPr>
      </w:pPr>
    </w:p>
    <w:p w14:paraId="62706B74" w14:textId="77777777" w:rsidR="0047028B" w:rsidRDefault="0047028B" w:rsidP="0047028B">
      <w:pPr>
        <w:rPr>
          <w:sz w:val="24"/>
          <w:szCs w:val="24"/>
        </w:rPr>
      </w:pPr>
      <w:r>
        <w:rPr>
          <w:sz w:val="24"/>
          <w:szCs w:val="24"/>
        </w:rPr>
        <w:t>Witnessed by:</w:t>
      </w:r>
    </w:p>
    <w:p w14:paraId="0DD730DD" w14:textId="77777777" w:rsidR="0047028B" w:rsidRDefault="0047028B">
      <w:pPr>
        <w:rPr>
          <w:sz w:val="24"/>
          <w:szCs w:val="24"/>
        </w:rPr>
      </w:pPr>
    </w:p>
    <w:p w14:paraId="137A3B18" w14:textId="77777777" w:rsidR="00410B6E" w:rsidRDefault="0047028B" w:rsidP="0047028B">
      <w:pPr>
        <w:rPr>
          <w:sz w:val="24"/>
          <w:szCs w:val="24"/>
        </w:rPr>
      </w:pPr>
      <w:r>
        <w:rPr>
          <w:sz w:val="24"/>
          <w:szCs w:val="24"/>
        </w:rPr>
        <w:t xml:space="preserve">Signed </w:t>
      </w:r>
      <w:r w:rsidR="00410B6E">
        <w:rPr>
          <w:sz w:val="24"/>
          <w:szCs w:val="24"/>
        </w:rPr>
        <w:t>______________</w:t>
      </w:r>
      <w:r>
        <w:rPr>
          <w:sz w:val="24"/>
          <w:szCs w:val="24"/>
        </w:rPr>
        <w:t>__________________</w:t>
      </w:r>
      <w:r w:rsidR="00410B6E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  <w:r w:rsidR="00410B6E">
        <w:rPr>
          <w:sz w:val="24"/>
          <w:szCs w:val="24"/>
        </w:rPr>
        <w:t xml:space="preserve">________ </w:t>
      </w:r>
    </w:p>
    <w:p w14:paraId="5339D305" w14:textId="77777777" w:rsidR="0047028B" w:rsidRDefault="0047028B">
      <w:pPr>
        <w:rPr>
          <w:sz w:val="24"/>
          <w:szCs w:val="24"/>
        </w:rPr>
      </w:pPr>
    </w:p>
    <w:p w14:paraId="6C6155B5" w14:textId="77777777" w:rsidR="0047028B" w:rsidRDefault="0047028B">
      <w:pPr>
        <w:rPr>
          <w:sz w:val="24"/>
          <w:szCs w:val="24"/>
        </w:rPr>
      </w:pPr>
      <w:r>
        <w:rPr>
          <w:sz w:val="24"/>
          <w:szCs w:val="24"/>
        </w:rPr>
        <w:t>Print:  _______________________________________________________</w:t>
      </w:r>
    </w:p>
    <w:p w14:paraId="6D21FA5C" w14:textId="77777777" w:rsidR="00410B6E" w:rsidRDefault="00410B6E">
      <w:pPr>
        <w:rPr>
          <w:sz w:val="24"/>
          <w:szCs w:val="24"/>
        </w:rPr>
      </w:pPr>
    </w:p>
    <w:p w14:paraId="4B8E9422" w14:textId="77777777" w:rsidR="0047028B" w:rsidRDefault="0047028B">
      <w:pPr>
        <w:rPr>
          <w:sz w:val="24"/>
          <w:szCs w:val="24"/>
        </w:rPr>
      </w:pPr>
    </w:p>
    <w:p w14:paraId="37D5A7CE" w14:textId="77777777" w:rsidR="00410B6E" w:rsidRDefault="0047028B" w:rsidP="0047028B">
      <w:pPr>
        <w:rPr>
          <w:sz w:val="24"/>
          <w:szCs w:val="24"/>
        </w:rPr>
      </w:pPr>
      <w:r>
        <w:rPr>
          <w:sz w:val="24"/>
          <w:szCs w:val="24"/>
        </w:rPr>
        <w:t xml:space="preserve">Signed </w:t>
      </w:r>
      <w:r w:rsidR="00410B6E">
        <w:rPr>
          <w:sz w:val="24"/>
          <w:szCs w:val="24"/>
        </w:rPr>
        <w:t>______________</w:t>
      </w:r>
      <w:r>
        <w:rPr>
          <w:sz w:val="24"/>
          <w:szCs w:val="24"/>
        </w:rPr>
        <w:t>__________________</w:t>
      </w:r>
      <w:r w:rsidR="00410B6E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  <w:r w:rsidR="00410B6E">
        <w:rPr>
          <w:sz w:val="24"/>
          <w:szCs w:val="24"/>
        </w:rPr>
        <w:t xml:space="preserve">__________ </w:t>
      </w:r>
    </w:p>
    <w:p w14:paraId="1A93604E" w14:textId="77777777" w:rsidR="0047028B" w:rsidRDefault="0047028B" w:rsidP="0047028B">
      <w:pPr>
        <w:rPr>
          <w:sz w:val="24"/>
          <w:szCs w:val="24"/>
        </w:rPr>
      </w:pPr>
    </w:p>
    <w:p w14:paraId="22E25B57" w14:textId="77777777" w:rsidR="0047028B" w:rsidRDefault="0047028B" w:rsidP="0047028B">
      <w:pPr>
        <w:rPr>
          <w:sz w:val="24"/>
          <w:szCs w:val="24"/>
        </w:rPr>
      </w:pPr>
      <w:r>
        <w:rPr>
          <w:sz w:val="24"/>
          <w:szCs w:val="24"/>
        </w:rPr>
        <w:t>Print:  _______________________________________________________</w:t>
      </w:r>
    </w:p>
    <w:p w14:paraId="60D6EBA0" w14:textId="77777777" w:rsidR="0047028B" w:rsidRPr="0047028B" w:rsidRDefault="0047028B" w:rsidP="0047028B">
      <w:pPr>
        <w:rPr>
          <w:i/>
          <w:iCs/>
          <w:sz w:val="16"/>
          <w:szCs w:val="16"/>
        </w:rPr>
      </w:pPr>
    </w:p>
    <w:p w14:paraId="301A3CDB" w14:textId="77777777" w:rsidR="001A6FEA" w:rsidRDefault="0047028B" w:rsidP="001A6FEA">
      <w:pPr>
        <w:rPr>
          <w:i/>
          <w:iCs/>
          <w:sz w:val="24"/>
          <w:szCs w:val="24"/>
        </w:rPr>
      </w:pPr>
      <w:r w:rsidRPr="0047028B">
        <w:rPr>
          <w:i/>
          <w:iCs/>
          <w:sz w:val="24"/>
          <w:szCs w:val="24"/>
        </w:rPr>
        <w:t>These witnesses may be any people who know you. They are witnessing your signature to this document, not the GET itself.</w:t>
      </w:r>
      <w:r w:rsidR="001A6FEA">
        <w:rPr>
          <w:i/>
          <w:iCs/>
          <w:sz w:val="24"/>
          <w:szCs w:val="24"/>
        </w:rPr>
        <w:br/>
      </w:r>
    </w:p>
    <w:p w14:paraId="799D6E54" w14:textId="77777777" w:rsidR="001A6FEA" w:rsidRDefault="001A6FEA" w:rsidP="001A6FEA">
      <w:pPr>
        <w:rPr>
          <w:i/>
          <w:iCs/>
          <w:sz w:val="24"/>
          <w:szCs w:val="24"/>
        </w:rPr>
      </w:pPr>
    </w:p>
    <w:p w14:paraId="279E8560" w14:textId="77777777" w:rsidR="001A6FEA" w:rsidRPr="001A6FEA" w:rsidRDefault="001A6FEA" w:rsidP="001A6FEA">
      <w:pPr>
        <w:jc w:val="center"/>
        <w:rPr>
          <w:smallCaps/>
          <w:sz w:val="24"/>
          <w:szCs w:val="24"/>
        </w:rPr>
      </w:pPr>
      <w:r w:rsidRPr="001A6FEA">
        <w:rPr>
          <w:smallCaps/>
          <w:sz w:val="24"/>
          <w:szCs w:val="24"/>
        </w:rPr>
        <w:t xml:space="preserve">Please submit this document by email, </w:t>
      </w:r>
      <w:r w:rsidRPr="001A6FEA">
        <w:rPr>
          <w:smallCaps/>
          <w:sz w:val="24"/>
          <w:szCs w:val="24"/>
          <w:u w:val="single"/>
        </w:rPr>
        <w:t>not</w:t>
      </w:r>
      <w:r w:rsidRPr="001A6FEA">
        <w:rPr>
          <w:smallCaps/>
          <w:sz w:val="24"/>
          <w:szCs w:val="24"/>
        </w:rPr>
        <w:t xml:space="preserve"> post.</w:t>
      </w:r>
    </w:p>
    <w:sectPr w:rsidR="001A6FEA" w:rsidRPr="001A6FEA" w:rsidSect="003B3F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88684" w14:textId="77777777" w:rsidR="003B3FB7" w:rsidRDefault="003B3FB7" w:rsidP="008B05F2">
      <w:r>
        <w:separator/>
      </w:r>
    </w:p>
  </w:endnote>
  <w:endnote w:type="continuationSeparator" w:id="0">
    <w:p w14:paraId="46814BE5" w14:textId="77777777" w:rsidR="003B3FB7" w:rsidRDefault="003B3FB7" w:rsidP="008B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738C" w14:textId="77777777" w:rsidR="003B3FB7" w:rsidRDefault="003B3FB7" w:rsidP="008B05F2">
      <w:r>
        <w:separator/>
      </w:r>
    </w:p>
  </w:footnote>
  <w:footnote w:type="continuationSeparator" w:id="0">
    <w:p w14:paraId="0521415B" w14:textId="77777777" w:rsidR="003B3FB7" w:rsidRDefault="003B3FB7" w:rsidP="008B0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7B3E"/>
    <w:rsid w:val="000202DF"/>
    <w:rsid w:val="000443C5"/>
    <w:rsid w:val="000461F2"/>
    <w:rsid w:val="001013B0"/>
    <w:rsid w:val="00153FB2"/>
    <w:rsid w:val="00170B6A"/>
    <w:rsid w:val="001A6FEA"/>
    <w:rsid w:val="001A7C52"/>
    <w:rsid w:val="00381058"/>
    <w:rsid w:val="003B3FB7"/>
    <w:rsid w:val="00410B6E"/>
    <w:rsid w:val="0047028B"/>
    <w:rsid w:val="005A44D4"/>
    <w:rsid w:val="006B4982"/>
    <w:rsid w:val="007867A7"/>
    <w:rsid w:val="008077D5"/>
    <w:rsid w:val="008A01A7"/>
    <w:rsid w:val="008B05F2"/>
    <w:rsid w:val="009F522A"/>
    <w:rsid w:val="00A77B3E"/>
    <w:rsid w:val="00A85C97"/>
    <w:rsid w:val="00AC0EBA"/>
    <w:rsid w:val="00AC2F59"/>
    <w:rsid w:val="00AE6EDE"/>
    <w:rsid w:val="00B45D3A"/>
    <w:rsid w:val="00BB7B4D"/>
    <w:rsid w:val="00BC11FD"/>
    <w:rsid w:val="00BE6CFE"/>
    <w:rsid w:val="00DD0C29"/>
    <w:rsid w:val="00E637A0"/>
    <w:rsid w:val="00EF0160"/>
    <w:rsid w:val="00F0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34CC4"/>
  <w15:chartTrackingRefBased/>
  <w15:docId w15:val="{655046BB-285A-41CE-B5D2-211BD61B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rsid w:val="008B05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B05F2"/>
    <w:rPr>
      <w:color w:val="000000"/>
      <w:sz w:val="22"/>
      <w:szCs w:val="22"/>
    </w:rPr>
  </w:style>
  <w:style w:type="paragraph" w:styleId="Footer">
    <w:name w:val="footer"/>
    <w:basedOn w:val="Normal"/>
    <w:link w:val="FooterChar"/>
    <w:rsid w:val="008B05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B05F2"/>
    <w:rPr>
      <w:color w:val="000000"/>
      <w:sz w:val="22"/>
      <w:szCs w:val="22"/>
    </w:rPr>
  </w:style>
  <w:style w:type="character" w:styleId="Hyperlink">
    <w:name w:val="Hyperlink"/>
    <w:uiPriority w:val="99"/>
    <w:unhideWhenUsed/>
    <w:rsid w:val="00BC1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wishdivorce.inf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Links>
    <vt:vector size="6" baseType="variant"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http://www.jewishdivorce.info/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Shevitz</dc:creator>
  <cp:keywords/>
  <cp:lastModifiedBy>Daniel Shevitz</cp:lastModifiedBy>
  <cp:revision>5</cp:revision>
  <cp:lastPrinted>1900-01-01T08:00:00Z</cp:lastPrinted>
  <dcterms:created xsi:type="dcterms:W3CDTF">2022-06-13T16:18:00Z</dcterms:created>
  <dcterms:modified xsi:type="dcterms:W3CDTF">2024-03-07T21:09:00Z</dcterms:modified>
</cp:coreProperties>
</file>