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6647" w14:textId="77777777" w:rsidR="00D105BF" w:rsidRDefault="00D105BF" w:rsidP="00D105BF">
      <w:pPr>
        <w:pStyle w:val="Heading1"/>
        <w:spacing w:before="0"/>
        <w:jc w:val="center"/>
        <w:rPr>
          <w:color w:val="auto"/>
          <w:sz w:val="32"/>
          <w:szCs w:val="32"/>
        </w:rPr>
      </w:pPr>
      <w:r>
        <w:rPr>
          <w:color w:val="auto"/>
          <w:sz w:val="32"/>
          <w:szCs w:val="32"/>
        </w:rPr>
        <w:t xml:space="preserve">The Rabbinical Assembly  </w:t>
      </w:r>
      <w:r>
        <w:rPr>
          <w:color w:val="auto"/>
          <w:sz w:val="32"/>
          <w:szCs w:val="32"/>
          <w:rtl/>
        </w:rPr>
        <w:t>כנסת הרבנים</w:t>
      </w:r>
    </w:p>
    <w:p w14:paraId="5CB6AAA7" w14:textId="77777777" w:rsidR="00D105BF" w:rsidRPr="00216117" w:rsidRDefault="00D105BF" w:rsidP="00D105BF">
      <w:pPr>
        <w:pStyle w:val="Heading1"/>
        <w:spacing w:before="0"/>
        <w:jc w:val="center"/>
        <w:rPr>
          <w:color w:val="auto"/>
          <w:sz w:val="22"/>
          <w:szCs w:val="22"/>
          <w:lang w:bidi="ar-SA"/>
        </w:rPr>
      </w:pPr>
      <w:r>
        <w:rPr>
          <w:color w:val="auto"/>
          <w:sz w:val="22"/>
          <w:szCs w:val="22"/>
        </w:rPr>
        <w:t>2554 Lincoln Blvd.   #255</w:t>
      </w:r>
      <w:r>
        <w:rPr>
          <w:color w:val="auto"/>
          <w:sz w:val="22"/>
          <w:szCs w:val="22"/>
        </w:rPr>
        <w:br/>
        <w:t>Venice, CA  90291</w:t>
      </w:r>
    </w:p>
    <w:p w14:paraId="29C01B35" w14:textId="4C006CFB" w:rsidR="00817409" w:rsidRDefault="00722587" w:rsidP="00424C7C">
      <w:pPr>
        <w:jc w:val="center"/>
      </w:pPr>
      <w:r>
        <w:t xml:space="preserve"> (310) 584-7266 </w:t>
      </w:r>
      <w:r w:rsidR="00424C7C">
        <w:t xml:space="preserve">    </w:t>
      </w:r>
      <w:r w:rsidR="00817409">
        <w:t>Email:  get@</w:t>
      </w:r>
      <w:r w:rsidR="00F90A70">
        <w:t>aju</w:t>
      </w:r>
      <w:r w:rsidR="00F16AA3">
        <w:t>.edu</w:t>
      </w:r>
      <w:r w:rsidR="00817409">
        <w:t xml:space="preserve"> </w:t>
      </w:r>
      <w:r w:rsidR="004D2329">
        <w:t xml:space="preserve">   </w:t>
      </w:r>
      <w:hyperlink r:id="rId6" w:history="1">
        <w:r w:rsidR="004D2329" w:rsidRPr="00662BF5">
          <w:rPr>
            <w:rStyle w:val="Hyperlink"/>
          </w:rPr>
          <w:t>www.jewishdivorce.info</w:t>
        </w:r>
      </w:hyperlink>
    </w:p>
    <w:p w14:paraId="49E08137" w14:textId="77777777" w:rsidR="00817409" w:rsidRDefault="00817409" w:rsidP="00817409">
      <w:pPr>
        <w:jc w:val="center"/>
      </w:pPr>
    </w:p>
    <w:p w14:paraId="44CA0754" w14:textId="77777777" w:rsidR="00817409" w:rsidRDefault="00817409" w:rsidP="00817409">
      <w:pPr>
        <w:jc w:val="right"/>
      </w:pPr>
      <w:r>
        <w:t>Rabbi Daniel R Shevitz</w:t>
      </w:r>
    </w:p>
    <w:p w14:paraId="1587EE05" w14:textId="77777777" w:rsidR="00817409" w:rsidRDefault="00817409" w:rsidP="00817409">
      <w:pPr>
        <w:jc w:val="right"/>
        <w:rPr>
          <w:i/>
          <w:iCs/>
        </w:rPr>
      </w:pPr>
      <w:proofErr w:type="spellStart"/>
      <w:r>
        <w:rPr>
          <w:i/>
          <w:iCs/>
        </w:rPr>
        <w:t>Mesadder</w:t>
      </w:r>
      <w:proofErr w:type="spellEnd"/>
      <w:r>
        <w:rPr>
          <w:i/>
          <w:iCs/>
        </w:rPr>
        <w:t xml:space="preserve"> Gittin</w:t>
      </w:r>
    </w:p>
    <w:p w14:paraId="1AC2FAC1" w14:textId="77777777" w:rsidR="00D74ADF" w:rsidRDefault="00D74ADF">
      <w:pPr>
        <w:rPr>
          <w:i/>
          <w:iCs/>
        </w:rPr>
      </w:pPr>
    </w:p>
    <w:p w14:paraId="451A75C9" w14:textId="77777777" w:rsidR="00D74ADF" w:rsidRDefault="00D74ADF">
      <w:pPr>
        <w:jc w:val="center"/>
        <w:rPr>
          <w:b/>
          <w:bCs/>
          <w:sz w:val="28"/>
          <w:szCs w:val="28"/>
        </w:rPr>
      </w:pPr>
      <w:r>
        <w:rPr>
          <w:b/>
          <w:bCs/>
          <w:sz w:val="28"/>
          <w:szCs w:val="28"/>
        </w:rPr>
        <w:t>Appointment of Agencies for a GET</w:t>
      </w:r>
      <w:r w:rsidR="00A26A3D">
        <w:rPr>
          <w:b/>
          <w:bCs/>
          <w:sz w:val="28"/>
          <w:szCs w:val="28"/>
        </w:rPr>
        <w:t xml:space="preserve"> - Husband</w:t>
      </w:r>
    </w:p>
    <w:p w14:paraId="2325784A" w14:textId="77777777" w:rsidR="00D74ADF" w:rsidRDefault="00D74ADF">
      <w:pPr>
        <w:ind w:firstLine="720"/>
        <w:rPr>
          <w:b/>
          <w:bCs/>
          <w:sz w:val="28"/>
          <w:szCs w:val="28"/>
        </w:rPr>
      </w:pPr>
    </w:p>
    <w:p w14:paraId="6F84614F" w14:textId="77777777" w:rsidR="005718C6" w:rsidRDefault="005718C6" w:rsidP="005718C6">
      <w:r>
        <w:t>I,  ____________________________, the undersigned, hereby appoint the following individuals to act as my agents in their respective capacities in the writing, witnessing, and delivery of a GET (writ of Jewish divorce) for me and my (former) wife, __________________________________.</w:t>
      </w:r>
    </w:p>
    <w:p w14:paraId="4495F6E8" w14:textId="77777777" w:rsidR="005718C6" w:rsidRDefault="005718C6" w:rsidP="005718C6"/>
    <w:p w14:paraId="482DE8A4" w14:textId="77777777" w:rsidR="00D2404E" w:rsidRDefault="005718C6" w:rsidP="00D2404E">
      <w:r>
        <w:t xml:space="preserve">I appoint Baruch ben Eliyahu, also known as Barry Bitran, as the scribe. </w:t>
      </w:r>
      <w:r w:rsidRPr="003977A6">
        <w:t>I also appoint Baruch ben Eliyahu to be my agent for acquiring on my behalf the paper, ink, and writing implements used to write the GET; and I appoint him to be my agent to dispose of the remaining paper, ink, and writing implements as he sees fit after the writing of the GET.</w:t>
      </w:r>
      <w:r w:rsidR="00D2404E">
        <w:t xml:space="preserve"> </w:t>
      </w:r>
      <w:r w:rsidR="00D2404E" w:rsidRPr="003977A6">
        <w:t xml:space="preserve">Let </w:t>
      </w:r>
      <w:r w:rsidR="00D2404E">
        <w:t>him</w:t>
      </w:r>
      <w:r w:rsidR="00D2404E" w:rsidRPr="003977A6">
        <w:t xml:space="preserve"> </w:t>
      </w:r>
      <w:r w:rsidR="00D2404E">
        <w:t xml:space="preserve">write a GET </w:t>
      </w:r>
      <w:r w:rsidR="00D2404E" w:rsidRPr="003977A6">
        <w:t xml:space="preserve">specifically for me, for </w:t>
      </w:r>
      <w:r w:rsidR="00D2404E">
        <w:t>my former wife</w:t>
      </w:r>
      <w:r w:rsidR="00D2404E" w:rsidRPr="003977A6">
        <w:t xml:space="preserve">, and for the </w:t>
      </w:r>
      <w:r w:rsidR="00D2404E">
        <w:t>purpose</w:t>
      </w:r>
      <w:r w:rsidR="00D2404E" w:rsidRPr="003977A6">
        <w:t xml:space="preserve"> of divorce</w:t>
      </w:r>
      <w:r w:rsidR="00D2404E">
        <w:t>. He may write as many GITTIN as necessary and make whatever corrections necessary in order to write a proper GET.</w:t>
      </w:r>
    </w:p>
    <w:p w14:paraId="2442A48F" w14:textId="77777777" w:rsidR="005718C6" w:rsidRDefault="005718C6" w:rsidP="005718C6"/>
    <w:p w14:paraId="2BAFD8A5" w14:textId="0F6A9C84" w:rsidR="005718C6" w:rsidRDefault="005718C6" w:rsidP="00F3449A">
      <w:r>
        <w:t xml:space="preserve">I appoint </w:t>
      </w:r>
      <w:r w:rsidR="00F3449A">
        <w:t>Abba Reuven ben Menachem Mendel, also known as Rabbi Richard Flom, and</w:t>
      </w:r>
      <w:r w:rsidR="0012340F">
        <w:t xml:space="preserve"> Avraham ben Efraim Halevy, also known as Rabbi Warren Levy</w:t>
      </w:r>
      <w:r>
        <w:t>, as witnesses</w:t>
      </w:r>
      <w:r w:rsidR="003078FD">
        <w:t xml:space="preserve"> to the GET</w:t>
      </w:r>
      <w:r>
        <w:t xml:space="preserve">. </w:t>
      </w:r>
      <w:r w:rsidRPr="003977A6">
        <w:t xml:space="preserve">Let them sign it specifically for me, for her, and for the </w:t>
      </w:r>
      <w:r w:rsidR="00453FD7">
        <w:t>purpose</w:t>
      </w:r>
      <w:r w:rsidRPr="003977A6">
        <w:t xml:space="preserve"> of divorce</w:t>
      </w:r>
      <w:r>
        <w:t>.</w:t>
      </w:r>
    </w:p>
    <w:p w14:paraId="1416EB7D" w14:textId="77777777" w:rsidR="005718C6" w:rsidRDefault="005718C6" w:rsidP="005718C6"/>
    <w:p w14:paraId="4E54E111" w14:textId="4F72B25B" w:rsidR="005718C6" w:rsidRDefault="005718C6" w:rsidP="005718C6">
      <w:r>
        <w:t>I appoint Baruch ben Eliyahu, also known as Barry Bitran, as my agent to deliver the GET to my wife</w:t>
      </w:r>
      <w:r w:rsidR="0012340F">
        <w:t xml:space="preserve"> or any agent acting on her behalf </w:t>
      </w:r>
      <w:r>
        <w:t>with the authority to appoint as many sub-agents as shall be necessary, even up to one hundred agents, the GET becoming effective upon reaching her hand. She will then be divorced and permitted to remarry anyone she chooses.</w:t>
      </w:r>
    </w:p>
    <w:p w14:paraId="294B2E08" w14:textId="77777777" w:rsidR="005718C6" w:rsidRDefault="005718C6" w:rsidP="005718C6"/>
    <w:p w14:paraId="4431AF1D" w14:textId="2779EA1E" w:rsidR="005718C6" w:rsidRDefault="005718C6" w:rsidP="00D2404E">
      <w:r>
        <w:t>Should any of these agents be prevented from serving, I hereby give permission to Daniel Yisrael ben Shimon Meir, also known as Rabbi Daniel Shevitz, to appoint agents to serve in their stead.</w:t>
      </w:r>
      <w:r w:rsidR="00D2404E">
        <w:t xml:space="preserve">  </w:t>
      </w:r>
      <w:r>
        <w:t>I hereby rescind and revoke any stipulations or conditions I may have made regarding this GET, whether orally or in writing.</w:t>
      </w:r>
    </w:p>
    <w:p w14:paraId="4117CCF1" w14:textId="77777777" w:rsidR="00D74ADF" w:rsidRDefault="00D74ADF"/>
    <w:p w14:paraId="491E187C" w14:textId="79C5502F" w:rsidR="00D74ADF" w:rsidRDefault="00D74ADF">
      <w:r>
        <w:t>Signed by me on this ________ day of __________, 20__, in the City of ___________, State</w:t>
      </w:r>
      <w:r w:rsidR="009B4CA3">
        <w:t xml:space="preserve"> or Province</w:t>
      </w:r>
      <w:r>
        <w:t xml:space="preserve"> of __________ .</w:t>
      </w:r>
    </w:p>
    <w:p w14:paraId="229E2C35" w14:textId="77777777" w:rsidR="00D74ADF" w:rsidRDefault="00D74ADF"/>
    <w:p w14:paraId="2912BAF5" w14:textId="77777777" w:rsidR="00D74ADF" w:rsidRDefault="00D74ADF">
      <w:r>
        <w:t>Signed:</w:t>
      </w:r>
    </w:p>
    <w:p w14:paraId="4E9B0A57" w14:textId="77777777" w:rsidR="00D74ADF" w:rsidRDefault="00D74ADF"/>
    <w:p w14:paraId="2CE8946E" w14:textId="77777777" w:rsidR="00D74ADF" w:rsidRDefault="00D74ADF">
      <w:r>
        <w:t>____________________________________</w:t>
      </w:r>
      <w:r w:rsidR="00D2404E">
        <w:t>_________________________________</w:t>
      </w:r>
    </w:p>
    <w:p w14:paraId="71931E38" w14:textId="77777777" w:rsidR="00D74ADF" w:rsidRDefault="00D74ADF"/>
    <w:p w14:paraId="33FB3784" w14:textId="77777777" w:rsidR="00D74ADF" w:rsidRDefault="00D74ADF"/>
    <w:p w14:paraId="478D8F74" w14:textId="77777777" w:rsidR="00D74ADF" w:rsidRDefault="00D74ADF">
      <w:r>
        <w:t>Address: _____________________________________________________________________________</w:t>
      </w:r>
    </w:p>
    <w:p w14:paraId="1CC54071" w14:textId="77777777" w:rsidR="00D74ADF" w:rsidRDefault="00D74ADF"/>
    <w:p w14:paraId="5645E6B9" w14:textId="77777777" w:rsidR="005E0605" w:rsidRDefault="005E0605"/>
    <w:p w14:paraId="52B11F79" w14:textId="77777777" w:rsidR="00D74ADF" w:rsidRDefault="005E0605" w:rsidP="000E271A">
      <w:r>
        <w:t>Witnesses: (</w:t>
      </w:r>
      <w:r w:rsidR="000E271A">
        <w:t>These can be any two people who know you and see you sign.</w:t>
      </w:r>
      <w:r>
        <w:t>)</w:t>
      </w:r>
    </w:p>
    <w:p w14:paraId="70113DBF" w14:textId="77777777" w:rsidR="00D74ADF" w:rsidRDefault="00D74ADF"/>
    <w:p w14:paraId="607AAB97" w14:textId="77777777" w:rsidR="005E0605" w:rsidRDefault="005E0605" w:rsidP="005E0605">
      <w:r>
        <w:t xml:space="preserve">Signed:  </w:t>
      </w:r>
      <w:r w:rsidR="00D74ADF">
        <w:t>_________</w:t>
      </w:r>
      <w:r>
        <w:t>_________________________</w:t>
      </w:r>
      <w:r>
        <w:tab/>
      </w:r>
      <w:r>
        <w:tab/>
        <w:t>print:  _______________________________</w:t>
      </w:r>
    </w:p>
    <w:p w14:paraId="5D15AC93" w14:textId="77777777" w:rsidR="00D74ADF" w:rsidRDefault="00D74ADF"/>
    <w:p w14:paraId="238A72BF" w14:textId="77777777" w:rsidR="005E0605" w:rsidRDefault="005E0605" w:rsidP="005E0605">
      <w:r>
        <w:t>Signed:  __________________________________</w:t>
      </w:r>
      <w:r>
        <w:tab/>
      </w:r>
      <w:r>
        <w:tab/>
        <w:t>print:  _______________________________</w:t>
      </w:r>
    </w:p>
    <w:p w14:paraId="1160E015" w14:textId="77777777" w:rsidR="00D74ADF" w:rsidRDefault="00D74ADF" w:rsidP="005E0605"/>
    <w:p w14:paraId="4C813F2C" w14:textId="41722F3E" w:rsidR="0064362A" w:rsidRPr="0064362A" w:rsidRDefault="0064362A" w:rsidP="005E0605">
      <w:pPr>
        <w:rPr>
          <w:color w:val="FF0000"/>
          <w:u w:val="single"/>
        </w:rPr>
      </w:pPr>
      <w:r w:rsidRPr="0064362A">
        <w:rPr>
          <w:color w:val="FF0000"/>
          <w:u w:val="single"/>
        </w:rPr>
        <w:t xml:space="preserve">PLEASE RETURN THIS FORM BY </w:t>
      </w:r>
      <w:r w:rsidR="00281B58">
        <w:rPr>
          <w:color w:val="FF0000"/>
          <w:u w:val="single"/>
        </w:rPr>
        <w:t xml:space="preserve">EMAIL </w:t>
      </w:r>
      <w:r w:rsidRPr="0064362A">
        <w:rPr>
          <w:color w:val="FF0000"/>
          <w:u w:val="single"/>
        </w:rPr>
        <w:t>ATTACHMENT, NOT POST.</w:t>
      </w:r>
    </w:p>
    <w:sectPr w:rsidR="0064362A" w:rsidRPr="0064362A" w:rsidSect="0059523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DD59" w14:textId="77777777" w:rsidR="00595236" w:rsidRDefault="00595236" w:rsidP="00260F3C">
      <w:r>
        <w:separator/>
      </w:r>
    </w:p>
  </w:endnote>
  <w:endnote w:type="continuationSeparator" w:id="0">
    <w:p w14:paraId="44535FA2" w14:textId="77777777" w:rsidR="00595236" w:rsidRDefault="00595236" w:rsidP="0026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15E" w14:textId="2F4FF053" w:rsidR="00260F3C" w:rsidRDefault="00260F3C" w:rsidP="00F243A7">
    <w:pPr>
      <w:pStyle w:val="Footer"/>
    </w:pPr>
    <w:r>
      <w:t>Shevitz Hus agency appointment /</w:t>
    </w:r>
    <w:r w:rsidR="00FD02EC">
      <w:t>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5FAD" w14:textId="77777777" w:rsidR="00595236" w:rsidRDefault="00595236" w:rsidP="00260F3C">
      <w:r>
        <w:separator/>
      </w:r>
    </w:p>
  </w:footnote>
  <w:footnote w:type="continuationSeparator" w:id="0">
    <w:p w14:paraId="48BB5301" w14:textId="77777777" w:rsidR="00595236" w:rsidRDefault="00595236" w:rsidP="0026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422E2"/>
    <w:rsid w:val="00066450"/>
    <w:rsid w:val="000B791B"/>
    <w:rsid w:val="000E271A"/>
    <w:rsid w:val="0012340F"/>
    <w:rsid w:val="00174699"/>
    <w:rsid w:val="00177E21"/>
    <w:rsid w:val="001821BB"/>
    <w:rsid w:val="0025712D"/>
    <w:rsid w:val="00260F3C"/>
    <w:rsid w:val="00281B58"/>
    <w:rsid w:val="00297571"/>
    <w:rsid w:val="003078FD"/>
    <w:rsid w:val="00370E34"/>
    <w:rsid w:val="003A7737"/>
    <w:rsid w:val="00424C7C"/>
    <w:rsid w:val="00453FD7"/>
    <w:rsid w:val="004D2329"/>
    <w:rsid w:val="005718C6"/>
    <w:rsid w:val="00595236"/>
    <w:rsid w:val="005E0605"/>
    <w:rsid w:val="00616D14"/>
    <w:rsid w:val="0064362A"/>
    <w:rsid w:val="00697C60"/>
    <w:rsid w:val="006F53DB"/>
    <w:rsid w:val="00722587"/>
    <w:rsid w:val="007D7B77"/>
    <w:rsid w:val="00817409"/>
    <w:rsid w:val="008350B4"/>
    <w:rsid w:val="009468E8"/>
    <w:rsid w:val="00992FCF"/>
    <w:rsid w:val="009B4CA3"/>
    <w:rsid w:val="00A26A3D"/>
    <w:rsid w:val="00A77B3E"/>
    <w:rsid w:val="00AA2264"/>
    <w:rsid w:val="00AD55C8"/>
    <w:rsid w:val="00B26E33"/>
    <w:rsid w:val="00BB1863"/>
    <w:rsid w:val="00BE5465"/>
    <w:rsid w:val="00C76CB2"/>
    <w:rsid w:val="00CE01B1"/>
    <w:rsid w:val="00CE3050"/>
    <w:rsid w:val="00D063AD"/>
    <w:rsid w:val="00D105BF"/>
    <w:rsid w:val="00D2404E"/>
    <w:rsid w:val="00D74ADF"/>
    <w:rsid w:val="00D906F7"/>
    <w:rsid w:val="00D96894"/>
    <w:rsid w:val="00DB7084"/>
    <w:rsid w:val="00E17270"/>
    <w:rsid w:val="00EA4E76"/>
    <w:rsid w:val="00EF714C"/>
    <w:rsid w:val="00F16AA3"/>
    <w:rsid w:val="00F20F0E"/>
    <w:rsid w:val="00F243A7"/>
    <w:rsid w:val="00F24BAA"/>
    <w:rsid w:val="00F33ACD"/>
    <w:rsid w:val="00F3449A"/>
    <w:rsid w:val="00F90A70"/>
    <w:rsid w:val="00FB4509"/>
    <w:rsid w:val="00FD02EC"/>
    <w:rsid w:val="00FD4F83"/>
    <w:rsid w:val="00FD70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DE783"/>
  <w15:chartTrackingRefBased/>
  <w15:docId w15:val="{9E30351A-51E1-4578-93B1-F1755FCD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2"/>
      <w:szCs w:val="22"/>
    </w:rPr>
  </w:style>
  <w:style w:type="paragraph" w:styleId="Heading1">
    <w:name w:val="heading 1"/>
    <w:basedOn w:val="Normal"/>
    <w:next w:val="Normal"/>
    <w:qFormat/>
    <w:rsid w:val="00EF7B96"/>
    <w:pPr>
      <w:spacing w:before="480"/>
      <w:outlineLvl w:val="0"/>
    </w:pPr>
    <w:rPr>
      <w:b/>
      <w:bCs/>
      <w:color w:val="365F91"/>
      <w:sz w:val="28"/>
      <w:szCs w:val="28"/>
    </w:rPr>
  </w:style>
  <w:style w:type="paragraph" w:styleId="Heading2">
    <w:name w:val="heading 2"/>
    <w:basedOn w:val="Normal"/>
    <w:next w:val="Normal"/>
    <w:qFormat/>
    <w:rsid w:val="00EF7B96"/>
    <w:pPr>
      <w:spacing w:before="200"/>
      <w:outlineLvl w:val="1"/>
    </w:pPr>
    <w:rPr>
      <w:b/>
      <w:bCs/>
      <w:color w:val="4F81BD"/>
      <w:sz w:val="26"/>
      <w:szCs w:val="2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0F3C"/>
    <w:pPr>
      <w:tabs>
        <w:tab w:val="center" w:pos="4680"/>
        <w:tab w:val="right" w:pos="9360"/>
      </w:tabs>
    </w:pPr>
  </w:style>
  <w:style w:type="character" w:customStyle="1" w:styleId="HeaderChar">
    <w:name w:val="Header Char"/>
    <w:link w:val="Header"/>
    <w:rsid w:val="00260F3C"/>
    <w:rPr>
      <w:color w:val="000000"/>
      <w:sz w:val="22"/>
      <w:szCs w:val="22"/>
    </w:rPr>
  </w:style>
  <w:style w:type="paragraph" w:styleId="Footer">
    <w:name w:val="footer"/>
    <w:basedOn w:val="Normal"/>
    <w:link w:val="FooterChar"/>
    <w:rsid w:val="00260F3C"/>
    <w:pPr>
      <w:tabs>
        <w:tab w:val="center" w:pos="4680"/>
        <w:tab w:val="right" w:pos="9360"/>
      </w:tabs>
    </w:pPr>
  </w:style>
  <w:style w:type="character" w:customStyle="1" w:styleId="FooterChar">
    <w:name w:val="Footer Char"/>
    <w:link w:val="Footer"/>
    <w:rsid w:val="00260F3C"/>
    <w:rPr>
      <w:color w:val="000000"/>
      <w:sz w:val="22"/>
      <w:szCs w:val="22"/>
    </w:rPr>
  </w:style>
  <w:style w:type="character" w:styleId="Hyperlink">
    <w:name w:val="Hyperlink"/>
    <w:uiPriority w:val="99"/>
    <w:unhideWhenUsed/>
    <w:rsid w:val="004D2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70247">
      <w:bodyDiv w:val="1"/>
      <w:marLeft w:val="0"/>
      <w:marRight w:val="0"/>
      <w:marTop w:val="0"/>
      <w:marBottom w:val="0"/>
      <w:divBdr>
        <w:top w:val="none" w:sz="0" w:space="0" w:color="auto"/>
        <w:left w:val="none" w:sz="0" w:space="0" w:color="auto"/>
        <w:bottom w:val="none" w:sz="0" w:space="0" w:color="auto"/>
        <w:right w:val="none" w:sz="0" w:space="0" w:color="auto"/>
      </w:divBdr>
    </w:div>
    <w:div w:id="207227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ishdivorce.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Links>
    <vt:vector size="6" baseType="variant">
      <vt:variant>
        <vt:i4>6291582</vt:i4>
      </vt:variant>
      <vt:variant>
        <vt:i4>0</vt:i4>
      </vt:variant>
      <vt:variant>
        <vt:i4>0</vt:i4>
      </vt:variant>
      <vt:variant>
        <vt:i4>5</vt:i4>
      </vt:variant>
      <vt:variant>
        <vt:lpwstr>http://www.jewishdivorce.info/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Shevitz</dc:creator>
  <cp:keywords/>
  <cp:lastModifiedBy>Daniel Shevitz</cp:lastModifiedBy>
  <cp:revision>9</cp:revision>
  <cp:lastPrinted>2011-06-22T21:52:00Z</cp:lastPrinted>
  <dcterms:created xsi:type="dcterms:W3CDTF">2021-06-16T00:34:00Z</dcterms:created>
  <dcterms:modified xsi:type="dcterms:W3CDTF">2024-03-07T21:09:00Z</dcterms:modified>
</cp:coreProperties>
</file>